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05-226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9"/>
          <w:rFonts w:ascii="Times New Roman" w:eastAsia="Times New Roman" w:hAnsi="Times New Roman" w:cs="Times New Roman"/>
        </w:rPr>
        <w:t>...</w:t>
      </w:r>
      <w:r>
        <w:rPr>
          <w:rStyle w:val="cat-UserDefinedgrp-29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д.17А, кв.3,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24038513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24.08.2023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24038513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24.08.2023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530661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24038513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24.08.2023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 xml:space="preserve">состоянию на </w:t>
      </w:r>
      <w:r>
        <w:rPr>
          <w:rFonts w:ascii="Times New Roman" w:eastAsia="Times New Roman" w:hAnsi="Times New Roman" w:cs="Times New Roman"/>
        </w:rPr>
        <w:t>16.12.2023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0412365400725002262420148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9">
    <w:name w:val="cat-UserDefined grp-28 rplc-9"/>
    <w:basedOn w:val="DefaultParagraphFont"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29rplc-16">
    <w:name w:val="cat-UserDefined grp-29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